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0C" w:rsidRPr="00EC6D0C" w:rsidRDefault="00B52B78" w:rsidP="0090283E">
      <w:pPr>
        <w:pStyle w:val="Adresse"/>
        <w:framePr w:w="4509" w:wrap="notBeside" w:x="1366" w:y="2781"/>
        <w:rPr>
          <w:sz w:val="14"/>
          <w:szCs w:val="14"/>
        </w:rPr>
      </w:pPr>
      <w:bookmarkStart w:id="0" w:name="v_Name2"/>
      <w:r>
        <w:rPr>
          <w:sz w:val="14"/>
          <w:szCs w:val="14"/>
        </w:rPr>
        <w:t>Frank Schäffler</w:t>
      </w:r>
      <w:bookmarkEnd w:id="0"/>
      <w:r w:rsidR="0090283E" w:rsidRPr="007865F6">
        <w:rPr>
          <w:sz w:val="14"/>
          <w:szCs w:val="14"/>
        </w:rPr>
        <w:t>,</w:t>
      </w:r>
      <w:r w:rsidR="00FB1C69">
        <w:rPr>
          <w:i/>
          <w:sz w:val="14"/>
          <w:szCs w:val="14"/>
        </w:rPr>
        <w:t xml:space="preserve"> </w:t>
      </w:r>
      <w:r w:rsidR="00EC6D0C" w:rsidRPr="00EC6D0C">
        <w:rPr>
          <w:sz w:val="14"/>
          <w:szCs w:val="14"/>
        </w:rPr>
        <w:t>MdB, Platz der Republik 1, 11011 Berlin</w:t>
      </w:r>
    </w:p>
    <w:p w:rsidR="00EC6D0C" w:rsidRDefault="00EC6D0C" w:rsidP="0090283E">
      <w:pPr>
        <w:pStyle w:val="Adresse"/>
        <w:framePr w:w="4509" w:wrap="notBeside" w:x="1366" w:y="2781"/>
      </w:pPr>
    </w:p>
    <w:p w:rsidR="00682B09" w:rsidRPr="00C70BEE" w:rsidRDefault="00682B09" w:rsidP="0090283E">
      <w:pPr>
        <w:pStyle w:val="Adresse"/>
        <w:framePr w:w="4509" w:wrap="notBeside" w:x="1366" w:y="2781"/>
      </w:pPr>
    </w:p>
    <w:p w:rsidR="00C06A01" w:rsidRPr="00353CA5" w:rsidRDefault="00C06A01" w:rsidP="00353CA5">
      <w:pPr>
        <w:pStyle w:val="Marginalie"/>
        <w:framePr w:wrap="around"/>
      </w:pPr>
      <w:r>
        <w:t xml:space="preserve">Berlin, </w:t>
      </w:r>
      <w:sdt>
        <w:sdtPr>
          <w:id w:val="1818626769"/>
          <w:placeholder>
            <w:docPart w:val="F852ABEED06E4CA0BCA9D1C4F37068AF"/>
          </w:placeholder>
          <w:date w:fullDate="2020-07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7269D">
            <w:t>03.07.2020</w:t>
          </w:r>
        </w:sdtContent>
      </w:sdt>
    </w:p>
    <w:p w:rsidR="00C06A01" w:rsidRPr="00353CA5" w:rsidRDefault="00C06A01" w:rsidP="00353CA5">
      <w:pPr>
        <w:pStyle w:val="Marginalie"/>
        <w:framePr w:wrap="around"/>
      </w:pPr>
    </w:p>
    <w:p w:rsidR="00C06A01" w:rsidRPr="00353CA5" w:rsidRDefault="00B52B78" w:rsidP="00353CA5">
      <w:pPr>
        <w:pStyle w:val="Marginalie"/>
        <w:framePr w:wrap="around"/>
        <w:rPr>
          <w:rStyle w:val="Fett"/>
        </w:rPr>
      </w:pPr>
      <w:bookmarkStart w:id="1" w:name="v_Name3"/>
      <w:r>
        <w:rPr>
          <w:rStyle w:val="Fett"/>
        </w:rPr>
        <w:t>Frank Schäffler</w:t>
      </w:r>
      <w:bookmarkEnd w:id="1"/>
      <w:r w:rsidR="00EC6D0C">
        <w:rPr>
          <w:rStyle w:val="Fett"/>
        </w:rPr>
        <w:t>, MdB</w:t>
      </w:r>
    </w:p>
    <w:p w:rsidR="00C06A01" w:rsidRDefault="00EC6D0C" w:rsidP="00353CA5">
      <w:pPr>
        <w:pStyle w:val="Marginalie"/>
        <w:framePr w:wrap="around"/>
      </w:pPr>
      <w:r>
        <w:t>Platz der Republik 1</w:t>
      </w:r>
    </w:p>
    <w:p w:rsidR="00C06A01" w:rsidRDefault="00EC6D0C" w:rsidP="00353CA5">
      <w:pPr>
        <w:pStyle w:val="Marginalie"/>
        <w:framePr w:wrap="around"/>
      </w:pPr>
      <w:r>
        <w:t>11011 Berlin</w:t>
      </w:r>
    </w:p>
    <w:p w:rsidR="001408CF" w:rsidRDefault="00EF5C56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D70FE6">
        <w:t>Dorotheenstraße 93</w:t>
      </w:r>
    </w:p>
    <w:p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D70FE6">
        <w:t>320</w:t>
      </w:r>
    </w:p>
    <w:p w:rsidR="00C06A01" w:rsidRPr="00353CA5" w:rsidRDefault="00F82D23" w:rsidP="00353CA5">
      <w:pPr>
        <w:pStyle w:val="Marginalie"/>
        <w:framePr w:wrap="around"/>
      </w:pPr>
      <w:r>
        <w:t>Telefon: +49 30 227-</w:t>
      </w:r>
      <w:bookmarkStart w:id="2" w:name="v_Telefon_Berlin_Durchwahl"/>
      <w:r w:rsidR="00B52B78">
        <w:t>78543</w:t>
      </w:r>
      <w:bookmarkEnd w:id="2"/>
    </w:p>
    <w:p w:rsidR="000213A0" w:rsidRPr="00750CCA" w:rsidRDefault="00F82D23" w:rsidP="00353CA5">
      <w:pPr>
        <w:pStyle w:val="Marginalie"/>
        <w:framePr w:wrap="around"/>
        <w:rPr>
          <w:lang w:val="fr-FR"/>
        </w:rPr>
      </w:pPr>
      <w:r w:rsidRPr="00750CCA">
        <w:rPr>
          <w:lang w:val="fr-FR"/>
        </w:rPr>
        <w:t>Fax: +49 30 227-</w:t>
      </w:r>
      <w:bookmarkStart w:id="3" w:name="v_Fax_Berlin_Durchwahl"/>
      <w:r w:rsidR="00B52B78">
        <w:rPr>
          <w:lang w:val="fr-FR"/>
        </w:rPr>
        <w:t>70543</w:t>
      </w:r>
      <w:bookmarkEnd w:id="3"/>
    </w:p>
    <w:p w:rsidR="00C06A01" w:rsidRPr="00943962" w:rsidRDefault="00B52B78" w:rsidP="00353CA5">
      <w:pPr>
        <w:pStyle w:val="Marginalie"/>
        <w:framePr w:wrap="around"/>
        <w:rPr>
          <w:lang w:val="fr-FR"/>
        </w:rPr>
      </w:pPr>
      <w:bookmarkStart w:id="4" w:name="v_Email_Berlin"/>
      <w:r>
        <w:rPr>
          <w:lang w:val="fr-FR"/>
        </w:rPr>
        <w:t>frank.schaeffler@bundestag.de</w:t>
      </w:r>
      <w:bookmarkEnd w:id="4"/>
    </w:p>
    <w:p w:rsidR="00F82D23" w:rsidRDefault="00F82D23" w:rsidP="001408CF">
      <w:pPr>
        <w:pStyle w:val="Marginalie"/>
        <w:framePr w:wrap="around"/>
      </w:pPr>
    </w:p>
    <w:p w:rsidR="001408CF" w:rsidRPr="00943962" w:rsidRDefault="00B52B78" w:rsidP="001408CF">
      <w:pPr>
        <w:pStyle w:val="Marginalie"/>
        <w:framePr w:wrap="around"/>
        <w:rPr>
          <w:b/>
        </w:rPr>
      </w:pPr>
      <w:bookmarkStart w:id="5" w:name="v_WK1_Büro"/>
      <w:r>
        <w:rPr>
          <w:b/>
        </w:rPr>
        <w:t>Wahlkreisbüro Minden-Lübbecke</w:t>
      </w:r>
      <w:bookmarkEnd w:id="5"/>
      <w:r w:rsidR="00641A86" w:rsidRPr="00943962">
        <w:rPr>
          <w:b/>
        </w:rPr>
        <w:t>:</w:t>
      </w:r>
    </w:p>
    <w:p w:rsidR="001408CF" w:rsidRPr="00943962" w:rsidRDefault="00B52B78" w:rsidP="001408CF">
      <w:pPr>
        <w:pStyle w:val="Marginalie"/>
        <w:framePr w:wrap="around"/>
      </w:pPr>
      <w:bookmarkStart w:id="6" w:name="v_WK1_Strasse"/>
      <w:proofErr w:type="spellStart"/>
      <w:r>
        <w:t>Portastraße</w:t>
      </w:r>
      <w:proofErr w:type="spellEnd"/>
      <w:r>
        <w:t xml:space="preserve"> 73</w:t>
      </w:r>
      <w:bookmarkEnd w:id="6"/>
    </w:p>
    <w:p w:rsidR="001408CF" w:rsidRPr="00943962" w:rsidRDefault="00B52B78" w:rsidP="001408CF">
      <w:pPr>
        <w:pStyle w:val="Marginalie"/>
        <w:framePr w:wrap="around"/>
      </w:pPr>
      <w:bookmarkStart w:id="7" w:name="v_WK1_PLZ_Ort"/>
      <w:r>
        <w:t>32457 Porta Westfalica</w:t>
      </w:r>
      <w:bookmarkEnd w:id="7"/>
    </w:p>
    <w:p w:rsidR="001408CF" w:rsidRPr="0039049D" w:rsidRDefault="001408CF" w:rsidP="001408CF">
      <w:pPr>
        <w:pStyle w:val="Marginalie"/>
        <w:framePr w:wrap="around"/>
      </w:pPr>
      <w:r>
        <w:t xml:space="preserve">Telefon: +49 </w:t>
      </w:r>
      <w:bookmarkStart w:id="8" w:name="v_WK1_Telefon_Vorwahl"/>
      <w:r w:rsidR="00B52B78">
        <w:t>571</w:t>
      </w:r>
      <w:bookmarkEnd w:id="8"/>
      <w:r w:rsidRPr="00943962">
        <w:t>-</w:t>
      </w:r>
      <w:bookmarkStart w:id="9" w:name="v_WK1_Telefon_Durchwahl"/>
      <w:r w:rsidR="00B52B78">
        <w:t>27106</w:t>
      </w:r>
      <w:bookmarkStart w:id="10" w:name="v_WK1_Fax_Vorwahl"/>
      <w:bookmarkStart w:id="11" w:name="v_WK1_Fax_Durchwahl"/>
      <w:bookmarkEnd w:id="9"/>
      <w:bookmarkEnd w:id="10"/>
      <w:bookmarkEnd w:id="11"/>
    </w:p>
    <w:p w:rsidR="0090283E" w:rsidRPr="0039049D" w:rsidRDefault="00B52B78" w:rsidP="001408CF">
      <w:pPr>
        <w:pStyle w:val="Marginalie"/>
        <w:framePr w:wrap="around"/>
      </w:pPr>
      <w:bookmarkStart w:id="12" w:name="v_WK1_Email"/>
      <w:r w:rsidRPr="0039049D">
        <w:t>frank.schaeffler.wk@bundestag.de</w:t>
      </w:r>
      <w:bookmarkEnd w:id="12"/>
    </w:p>
    <w:p w:rsidR="001408CF" w:rsidRPr="0039049D" w:rsidRDefault="001408CF" w:rsidP="001408CF">
      <w:pPr>
        <w:pStyle w:val="Marginalie"/>
        <w:framePr w:wrap="around"/>
      </w:pPr>
    </w:p>
    <w:p w:rsidR="001408CF" w:rsidRPr="001F7209" w:rsidRDefault="00B52B78" w:rsidP="001408CF">
      <w:pPr>
        <w:pStyle w:val="Marginalie"/>
        <w:framePr w:wrap="around"/>
        <w:rPr>
          <w:b/>
        </w:rPr>
      </w:pPr>
      <w:bookmarkStart w:id="13" w:name="v_WK2_Büro"/>
      <w:r>
        <w:rPr>
          <w:b/>
        </w:rPr>
        <w:t>Wahlkreisbüro Herford</w:t>
      </w:r>
      <w:bookmarkEnd w:id="13"/>
      <w:r w:rsidR="00641A86" w:rsidRPr="001F7209">
        <w:rPr>
          <w:b/>
        </w:rPr>
        <w:t>:</w:t>
      </w:r>
    </w:p>
    <w:p w:rsidR="001408CF" w:rsidRPr="00943962" w:rsidRDefault="00B52B78" w:rsidP="001408CF">
      <w:pPr>
        <w:pStyle w:val="Marginalie"/>
        <w:framePr w:wrap="around"/>
      </w:pPr>
      <w:bookmarkStart w:id="14" w:name="v_WK2_Strasse"/>
      <w:proofErr w:type="spellStart"/>
      <w:r>
        <w:t>Credenstraße</w:t>
      </w:r>
      <w:proofErr w:type="spellEnd"/>
      <w:r>
        <w:t xml:space="preserve"> 39</w:t>
      </w:r>
      <w:bookmarkEnd w:id="14"/>
    </w:p>
    <w:p w:rsidR="001408CF" w:rsidRPr="00943962" w:rsidRDefault="00B52B78" w:rsidP="001408CF">
      <w:pPr>
        <w:pStyle w:val="Marginalie"/>
        <w:framePr w:wrap="around"/>
      </w:pPr>
      <w:bookmarkStart w:id="15" w:name="v_WK2_PLZ_Ort"/>
      <w:r>
        <w:t>32052 Herford</w:t>
      </w:r>
      <w:bookmarkEnd w:id="15"/>
    </w:p>
    <w:p w:rsidR="001408CF" w:rsidRDefault="001408CF" w:rsidP="001408CF">
      <w:pPr>
        <w:pStyle w:val="Marginalie"/>
        <w:framePr w:wrap="around"/>
      </w:pPr>
      <w:r>
        <w:t xml:space="preserve">Telefon: +49 </w:t>
      </w:r>
      <w:bookmarkStart w:id="16" w:name="v_WK2_Telefon_Vorwahl"/>
      <w:r w:rsidR="00B52B78">
        <w:t>5221</w:t>
      </w:r>
      <w:bookmarkEnd w:id="16"/>
      <w:r w:rsidRPr="00943962">
        <w:t>-</w:t>
      </w:r>
      <w:bookmarkStart w:id="17" w:name="v_WK2_Telefon_Durchwahl"/>
      <w:r w:rsidR="00B52B78">
        <w:t>275 9095</w:t>
      </w:r>
      <w:bookmarkEnd w:id="17"/>
    </w:p>
    <w:p w:rsidR="001408CF" w:rsidRPr="00C1061A" w:rsidRDefault="001408CF" w:rsidP="001408CF">
      <w:pPr>
        <w:pStyle w:val="Marginalie"/>
        <w:framePr w:wrap="around"/>
        <w:rPr>
          <w:lang w:val="en-US"/>
        </w:rPr>
      </w:pPr>
      <w:r w:rsidRPr="00C1061A">
        <w:rPr>
          <w:lang w:val="en-US"/>
        </w:rPr>
        <w:t xml:space="preserve">Fax: +49 </w:t>
      </w:r>
      <w:bookmarkStart w:id="18" w:name="v_WK2_Fax_Vorwahl"/>
      <w:r w:rsidR="00B52B78" w:rsidRPr="00C1061A">
        <w:rPr>
          <w:lang w:val="en-US"/>
        </w:rPr>
        <w:t>5221</w:t>
      </w:r>
      <w:bookmarkEnd w:id="18"/>
      <w:r w:rsidRPr="00C1061A">
        <w:rPr>
          <w:lang w:val="en-US"/>
        </w:rPr>
        <w:t>-</w:t>
      </w:r>
      <w:bookmarkStart w:id="19" w:name="v_WK2_Fax_Durchwahl"/>
      <w:r w:rsidR="00B52B78" w:rsidRPr="00C1061A">
        <w:rPr>
          <w:lang w:val="en-US"/>
        </w:rPr>
        <w:t>9096</w:t>
      </w:r>
      <w:bookmarkEnd w:id="19"/>
    </w:p>
    <w:p w:rsidR="001408CF" w:rsidRPr="00C1061A" w:rsidRDefault="00B52B78" w:rsidP="001408CF">
      <w:pPr>
        <w:pStyle w:val="Marginalie"/>
        <w:framePr w:wrap="around"/>
        <w:rPr>
          <w:lang w:val="en-US"/>
        </w:rPr>
      </w:pPr>
      <w:bookmarkStart w:id="20" w:name="v_WK2_Email"/>
      <w:r w:rsidRPr="00C1061A">
        <w:rPr>
          <w:lang w:val="en-US"/>
        </w:rPr>
        <w:t>frank.schaeffler.wk2@bundestag.de</w:t>
      </w:r>
      <w:bookmarkEnd w:id="20"/>
    </w:p>
    <w:p w:rsidR="0090283E" w:rsidRPr="00C1061A" w:rsidRDefault="0090283E" w:rsidP="001408CF">
      <w:pPr>
        <w:pStyle w:val="Marginalie"/>
        <w:framePr w:wrap="around"/>
        <w:rPr>
          <w:lang w:val="en-US"/>
        </w:rPr>
      </w:pPr>
    </w:p>
    <w:p w:rsidR="001408CF" w:rsidRPr="00C1061A" w:rsidRDefault="001408CF" w:rsidP="001408CF">
      <w:pPr>
        <w:pStyle w:val="Marginalie"/>
        <w:framePr w:wrap="around"/>
        <w:rPr>
          <w:lang w:val="en-US"/>
        </w:rPr>
      </w:pPr>
      <w:bookmarkStart w:id="21" w:name="v_Funktion_A"/>
      <w:bookmarkEnd w:id="21"/>
    </w:p>
    <w:p w:rsidR="001408CF" w:rsidRPr="00C1061A" w:rsidRDefault="001408CF" w:rsidP="001408CF">
      <w:pPr>
        <w:pStyle w:val="Marginalie"/>
        <w:framePr w:wrap="around"/>
        <w:rPr>
          <w:lang w:val="en-US"/>
        </w:rPr>
      </w:pPr>
    </w:p>
    <w:p w:rsidR="001408CF" w:rsidRPr="00C1061A" w:rsidRDefault="001408CF" w:rsidP="001408CF">
      <w:pPr>
        <w:pStyle w:val="Marginalie"/>
        <w:framePr w:wrap="around"/>
        <w:rPr>
          <w:lang w:val="en-US"/>
        </w:rPr>
      </w:pPr>
      <w:bookmarkStart w:id="22" w:name="v_Funktion_B"/>
      <w:bookmarkEnd w:id="22"/>
    </w:p>
    <w:p w:rsidR="001408CF" w:rsidRPr="00C1061A" w:rsidRDefault="001408CF" w:rsidP="001408CF">
      <w:pPr>
        <w:pStyle w:val="Marginalie"/>
        <w:framePr w:wrap="around"/>
        <w:rPr>
          <w:lang w:val="en-US"/>
        </w:rPr>
      </w:pPr>
    </w:p>
    <w:p w:rsidR="001408CF" w:rsidRPr="00C1061A" w:rsidRDefault="001408CF" w:rsidP="001408CF">
      <w:pPr>
        <w:pStyle w:val="Marginalie"/>
        <w:framePr w:wrap="around"/>
        <w:rPr>
          <w:lang w:val="en-US"/>
        </w:rPr>
      </w:pPr>
      <w:bookmarkStart w:id="23" w:name="v_Funktion_C"/>
      <w:bookmarkEnd w:id="23"/>
    </w:p>
    <w:p w:rsidR="009D689A" w:rsidRDefault="0039049D" w:rsidP="00E434ED">
      <w:pPr>
        <w:pStyle w:val="Betreffzeile"/>
      </w:pPr>
      <w:r>
        <w:t>Schriftliche Frage</w:t>
      </w:r>
    </w:p>
    <w:p w:rsidR="0039049D" w:rsidRPr="0039049D" w:rsidRDefault="00DB49F0" w:rsidP="0039049D">
      <w:r>
        <w:rPr>
          <w:rFonts w:ascii="Calibri" w:eastAsiaTheme="minorHAnsi" w:hAnsi="Calibri" w:cstheme="minorBidi"/>
          <w:szCs w:val="21"/>
          <w:lang w:eastAsia="en-US"/>
        </w:rPr>
        <w:t xml:space="preserve">Wie viele Verkehrsunfälle gab es in den letzten zwölf Monaten auf dem Streckenabschnitt Bad Oeynhausen - Porta Westfalica - </w:t>
      </w:r>
      <w:proofErr w:type="spellStart"/>
      <w:r>
        <w:rPr>
          <w:rFonts w:ascii="Calibri" w:eastAsiaTheme="minorHAnsi" w:hAnsi="Calibri" w:cstheme="minorBidi"/>
          <w:szCs w:val="21"/>
          <w:lang w:eastAsia="en-US"/>
        </w:rPr>
        <w:t>Veltheim</w:t>
      </w:r>
      <w:proofErr w:type="spellEnd"/>
      <w:r>
        <w:rPr>
          <w:rFonts w:ascii="Calibri" w:eastAsiaTheme="minorHAnsi" w:hAnsi="Calibri" w:cstheme="minorBidi"/>
          <w:szCs w:val="21"/>
          <w:lang w:eastAsia="en-US"/>
        </w:rPr>
        <w:t xml:space="preserve"> der Autobahn 2 und gibt es Pläne zur Verbesserung der Verkehrssicherheit auf diesem Streckenabschnitt?</w:t>
      </w:r>
    </w:p>
    <w:p w:rsidR="0039049D" w:rsidRPr="0039049D" w:rsidRDefault="0075791E" w:rsidP="003904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5080</wp:posOffset>
            </wp:positionV>
            <wp:extent cx="3246120" cy="140208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erschrift FS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49D" w:rsidRPr="0039049D" w:rsidRDefault="0039049D" w:rsidP="0039049D"/>
    <w:p w:rsidR="0039049D" w:rsidRPr="0039049D" w:rsidRDefault="0039049D" w:rsidP="0039049D"/>
    <w:p w:rsidR="0039049D" w:rsidRPr="0039049D" w:rsidRDefault="0039049D" w:rsidP="0039049D"/>
    <w:p w:rsidR="0039049D" w:rsidRDefault="0039049D" w:rsidP="0039049D"/>
    <w:p w:rsidR="008A206B" w:rsidRDefault="008A206B" w:rsidP="0039049D"/>
    <w:p w:rsidR="008A206B" w:rsidRDefault="008A206B" w:rsidP="0039049D"/>
    <w:p w:rsidR="00E81CCC" w:rsidRDefault="00E81CCC" w:rsidP="0039049D"/>
    <w:p w:rsidR="002335DC" w:rsidRDefault="002335DC" w:rsidP="0039049D"/>
    <w:p w:rsidR="0039049D" w:rsidRPr="0039049D" w:rsidRDefault="0039049D" w:rsidP="0039049D">
      <w:r>
        <w:t>Frank Schäffler, MdB</w:t>
      </w:r>
    </w:p>
    <w:sectPr w:rsidR="0039049D" w:rsidRPr="0039049D" w:rsidSect="00E006F5">
      <w:headerReference w:type="default" r:id="rId8"/>
      <w:headerReference w:type="first" r:id="rId9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07" w:rsidRDefault="00460207">
      <w:r>
        <w:separator/>
      </w:r>
    </w:p>
  </w:endnote>
  <w:endnote w:type="continuationSeparator" w:id="0">
    <w:p w:rsidR="00460207" w:rsidRDefault="004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07" w:rsidRDefault="00460207">
      <w:r>
        <w:separator/>
      </w:r>
    </w:p>
  </w:footnote>
  <w:footnote w:type="continuationSeparator" w:id="0">
    <w:p w:rsidR="00460207" w:rsidRDefault="0046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Default="008E6F8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B991A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956F32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956F32">
      <w:rPr>
        <w:rStyle w:val="Seitenzahl"/>
      </w:rPr>
      <w:fldChar w:fldCharType="separate"/>
    </w:r>
    <w:r w:rsidR="000600D4">
      <w:rPr>
        <w:rStyle w:val="Seitenzahl"/>
        <w:noProof/>
      </w:rPr>
      <w:t>2</w:t>
    </w:r>
    <w:r w:rsidR="00956F32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Pr="00510884" w:rsidRDefault="00B52B78" w:rsidP="003A363B">
    <w:pPr>
      <w:pStyle w:val="Titel"/>
      <w:framePr w:wrap="around"/>
      <w:rPr>
        <w:b/>
      </w:rPr>
    </w:pPr>
    <w:bookmarkStart w:id="24" w:name="v_Name"/>
    <w:r>
      <w:rPr>
        <w:b/>
      </w:rPr>
      <w:t>Frank Schäffler</w:t>
    </w:r>
    <w:bookmarkEnd w:id="24"/>
  </w:p>
  <w:p w:rsidR="000600D4" w:rsidRDefault="00EC6D0C" w:rsidP="003A363B">
    <w:pPr>
      <w:pStyle w:val="Untertitel"/>
      <w:framePr w:wrap="around"/>
    </w:pPr>
    <w:r>
      <w:t>Mitglied des Deutschen Bundestages</w:t>
    </w:r>
  </w:p>
  <w:p w:rsidR="000600D4" w:rsidRPr="00020ADE" w:rsidRDefault="008E6F8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94F66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0030F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7128A096"/>
    <w:lvl w:ilvl="0" w:tplc="FD12479A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73DA7"/>
    <w:multiLevelType w:val="hybridMultilevel"/>
    <w:tmpl w:val="12861E50"/>
    <w:lvl w:ilvl="0" w:tplc="48B22372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9D"/>
    <w:rsid w:val="000132FC"/>
    <w:rsid w:val="00013D1D"/>
    <w:rsid w:val="00014941"/>
    <w:rsid w:val="00020ADE"/>
    <w:rsid w:val="000213A0"/>
    <w:rsid w:val="0002385C"/>
    <w:rsid w:val="00035C48"/>
    <w:rsid w:val="00057394"/>
    <w:rsid w:val="000600D4"/>
    <w:rsid w:val="00075C5C"/>
    <w:rsid w:val="00076C61"/>
    <w:rsid w:val="0008302F"/>
    <w:rsid w:val="000865F5"/>
    <w:rsid w:val="00087459"/>
    <w:rsid w:val="000C11E3"/>
    <w:rsid w:val="000C382F"/>
    <w:rsid w:val="000C5257"/>
    <w:rsid w:val="000C544B"/>
    <w:rsid w:val="000D54AA"/>
    <w:rsid w:val="000E53A4"/>
    <w:rsid w:val="0011027E"/>
    <w:rsid w:val="0011414C"/>
    <w:rsid w:val="001261AA"/>
    <w:rsid w:val="0013033D"/>
    <w:rsid w:val="00130983"/>
    <w:rsid w:val="001408CF"/>
    <w:rsid w:val="00146A8E"/>
    <w:rsid w:val="001516EC"/>
    <w:rsid w:val="00165F2D"/>
    <w:rsid w:val="0018038B"/>
    <w:rsid w:val="00180B50"/>
    <w:rsid w:val="001A2B46"/>
    <w:rsid w:val="001B2A2A"/>
    <w:rsid w:val="001D0518"/>
    <w:rsid w:val="001E3F34"/>
    <w:rsid w:val="001E4008"/>
    <w:rsid w:val="001F7209"/>
    <w:rsid w:val="002076E6"/>
    <w:rsid w:val="002138AD"/>
    <w:rsid w:val="002335DC"/>
    <w:rsid w:val="002346CA"/>
    <w:rsid w:val="00235462"/>
    <w:rsid w:val="00244563"/>
    <w:rsid w:val="00250B51"/>
    <w:rsid w:val="00254FDF"/>
    <w:rsid w:val="00275B12"/>
    <w:rsid w:val="002777C7"/>
    <w:rsid w:val="00282F52"/>
    <w:rsid w:val="0029154C"/>
    <w:rsid w:val="00291F98"/>
    <w:rsid w:val="002A1327"/>
    <w:rsid w:val="002A32D1"/>
    <w:rsid w:val="002A6C4F"/>
    <w:rsid w:val="002A7CD2"/>
    <w:rsid w:val="002C000E"/>
    <w:rsid w:val="002E7C06"/>
    <w:rsid w:val="003057BF"/>
    <w:rsid w:val="0031666C"/>
    <w:rsid w:val="00325305"/>
    <w:rsid w:val="00326DDF"/>
    <w:rsid w:val="00330E58"/>
    <w:rsid w:val="00332774"/>
    <w:rsid w:val="00344629"/>
    <w:rsid w:val="003452A8"/>
    <w:rsid w:val="00353CA5"/>
    <w:rsid w:val="003736C9"/>
    <w:rsid w:val="0039049D"/>
    <w:rsid w:val="003A363B"/>
    <w:rsid w:val="003D0C12"/>
    <w:rsid w:val="003D4B38"/>
    <w:rsid w:val="003E414F"/>
    <w:rsid w:val="00405C27"/>
    <w:rsid w:val="004072F9"/>
    <w:rsid w:val="004135E3"/>
    <w:rsid w:val="00415890"/>
    <w:rsid w:val="00422CD8"/>
    <w:rsid w:val="004314AB"/>
    <w:rsid w:val="00452266"/>
    <w:rsid w:val="00455E11"/>
    <w:rsid w:val="00457088"/>
    <w:rsid w:val="00460207"/>
    <w:rsid w:val="00466E33"/>
    <w:rsid w:val="00474C70"/>
    <w:rsid w:val="0049256B"/>
    <w:rsid w:val="004B2A9A"/>
    <w:rsid w:val="004B5E19"/>
    <w:rsid w:val="004F3F73"/>
    <w:rsid w:val="004F6590"/>
    <w:rsid w:val="0050367F"/>
    <w:rsid w:val="00506F5E"/>
    <w:rsid w:val="00510884"/>
    <w:rsid w:val="00512A6F"/>
    <w:rsid w:val="00520C57"/>
    <w:rsid w:val="00521477"/>
    <w:rsid w:val="00523746"/>
    <w:rsid w:val="00533457"/>
    <w:rsid w:val="005379F6"/>
    <w:rsid w:val="00545E76"/>
    <w:rsid w:val="005551C8"/>
    <w:rsid w:val="00557A12"/>
    <w:rsid w:val="005615AB"/>
    <w:rsid w:val="005722CB"/>
    <w:rsid w:val="00580BDF"/>
    <w:rsid w:val="00582CE8"/>
    <w:rsid w:val="005C1D1A"/>
    <w:rsid w:val="005F4012"/>
    <w:rsid w:val="00614286"/>
    <w:rsid w:val="00621B3C"/>
    <w:rsid w:val="00630B63"/>
    <w:rsid w:val="00641A86"/>
    <w:rsid w:val="006512DB"/>
    <w:rsid w:val="00651F32"/>
    <w:rsid w:val="0067269D"/>
    <w:rsid w:val="006824D7"/>
    <w:rsid w:val="00682B09"/>
    <w:rsid w:val="00686267"/>
    <w:rsid w:val="00693F05"/>
    <w:rsid w:val="0069503B"/>
    <w:rsid w:val="006A3A86"/>
    <w:rsid w:val="006A42B7"/>
    <w:rsid w:val="006A6A9F"/>
    <w:rsid w:val="006A6DDA"/>
    <w:rsid w:val="006B10AE"/>
    <w:rsid w:val="006B337C"/>
    <w:rsid w:val="006D09FE"/>
    <w:rsid w:val="006F1417"/>
    <w:rsid w:val="006F1AE3"/>
    <w:rsid w:val="006F2108"/>
    <w:rsid w:val="006F4F11"/>
    <w:rsid w:val="006F7F6C"/>
    <w:rsid w:val="00723D1F"/>
    <w:rsid w:val="00727754"/>
    <w:rsid w:val="00731271"/>
    <w:rsid w:val="00745A7E"/>
    <w:rsid w:val="0075035C"/>
    <w:rsid w:val="00750CCA"/>
    <w:rsid w:val="00751A08"/>
    <w:rsid w:val="0075568C"/>
    <w:rsid w:val="0075791E"/>
    <w:rsid w:val="00760F04"/>
    <w:rsid w:val="00764517"/>
    <w:rsid w:val="00782CCB"/>
    <w:rsid w:val="007865F6"/>
    <w:rsid w:val="007A2039"/>
    <w:rsid w:val="007A62EE"/>
    <w:rsid w:val="007A6CBA"/>
    <w:rsid w:val="007B3591"/>
    <w:rsid w:val="007C7952"/>
    <w:rsid w:val="007E65C1"/>
    <w:rsid w:val="007F016C"/>
    <w:rsid w:val="008055FB"/>
    <w:rsid w:val="008122E1"/>
    <w:rsid w:val="0081550D"/>
    <w:rsid w:val="00816842"/>
    <w:rsid w:val="00817904"/>
    <w:rsid w:val="008237B2"/>
    <w:rsid w:val="008619E5"/>
    <w:rsid w:val="00893277"/>
    <w:rsid w:val="008A206B"/>
    <w:rsid w:val="008C35DA"/>
    <w:rsid w:val="008D03EA"/>
    <w:rsid w:val="008D08AA"/>
    <w:rsid w:val="008E4C91"/>
    <w:rsid w:val="008E69DD"/>
    <w:rsid w:val="008E6F82"/>
    <w:rsid w:val="00901A1E"/>
    <w:rsid w:val="0090283E"/>
    <w:rsid w:val="0090347A"/>
    <w:rsid w:val="00943962"/>
    <w:rsid w:val="00944F99"/>
    <w:rsid w:val="00951FF4"/>
    <w:rsid w:val="00956F32"/>
    <w:rsid w:val="00973C90"/>
    <w:rsid w:val="00997952"/>
    <w:rsid w:val="009A285B"/>
    <w:rsid w:val="009B19A2"/>
    <w:rsid w:val="009B5540"/>
    <w:rsid w:val="009B5E5F"/>
    <w:rsid w:val="009C6A2A"/>
    <w:rsid w:val="009D5D62"/>
    <w:rsid w:val="009D689A"/>
    <w:rsid w:val="00A0471C"/>
    <w:rsid w:val="00A104DD"/>
    <w:rsid w:val="00A244DA"/>
    <w:rsid w:val="00A27FBB"/>
    <w:rsid w:val="00A3256C"/>
    <w:rsid w:val="00A34AC4"/>
    <w:rsid w:val="00A47695"/>
    <w:rsid w:val="00A65D79"/>
    <w:rsid w:val="00A91FBA"/>
    <w:rsid w:val="00AB0116"/>
    <w:rsid w:val="00AE081A"/>
    <w:rsid w:val="00AF147D"/>
    <w:rsid w:val="00B078B3"/>
    <w:rsid w:val="00B14E5A"/>
    <w:rsid w:val="00B15F9E"/>
    <w:rsid w:val="00B2277B"/>
    <w:rsid w:val="00B37189"/>
    <w:rsid w:val="00B45549"/>
    <w:rsid w:val="00B52B78"/>
    <w:rsid w:val="00B74664"/>
    <w:rsid w:val="00B87E18"/>
    <w:rsid w:val="00BA1831"/>
    <w:rsid w:val="00BA7D57"/>
    <w:rsid w:val="00BC26B6"/>
    <w:rsid w:val="00BD5B9D"/>
    <w:rsid w:val="00BD7613"/>
    <w:rsid w:val="00BE1054"/>
    <w:rsid w:val="00BE139A"/>
    <w:rsid w:val="00BE4AF4"/>
    <w:rsid w:val="00BF2E23"/>
    <w:rsid w:val="00C06A01"/>
    <w:rsid w:val="00C07BA5"/>
    <w:rsid w:val="00C1061A"/>
    <w:rsid w:val="00C12911"/>
    <w:rsid w:val="00C15CEE"/>
    <w:rsid w:val="00C20100"/>
    <w:rsid w:val="00C20F99"/>
    <w:rsid w:val="00C2617C"/>
    <w:rsid w:val="00C27796"/>
    <w:rsid w:val="00C32051"/>
    <w:rsid w:val="00C321D6"/>
    <w:rsid w:val="00C4508A"/>
    <w:rsid w:val="00C60E32"/>
    <w:rsid w:val="00C70BEE"/>
    <w:rsid w:val="00C7393F"/>
    <w:rsid w:val="00C75B91"/>
    <w:rsid w:val="00C82011"/>
    <w:rsid w:val="00C863A4"/>
    <w:rsid w:val="00CB1F5C"/>
    <w:rsid w:val="00CD72A9"/>
    <w:rsid w:val="00CE318B"/>
    <w:rsid w:val="00CE61D7"/>
    <w:rsid w:val="00D1185B"/>
    <w:rsid w:val="00D21B03"/>
    <w:rsid w:val="00D245D2"/>
    <w:rsid w:val="00D702F7"/>
    <w:rsid w:val="00D70FE6"/>
    <w:rsid w:val="00D848E9"/>
    <w:rsid w:val="00D91FE1"/>
    <w:rsid w:val="00D97353"/>
    <w:rsid w:val="00DB49F0"/>
    <w:rsid w:val="00DB7ACE"/>
    <w:rsid w:val="00DC1011"/>
    <w:rsid w:val="00DD4D92"/>
    <w:rsid w:val="00DE5AB6"/>
    <w:rsid w:val="00E006F5"/>
    <w:rsid w:val="00E03DB2"/>
    <w:rsid w:val="00E15E79"/>
    <w:rsid w:val="00E17AC2"/>
    <w:rsid w:val="00E25370"/>
    <w:rsid w:val="00E40C1C"/>
    <w:rsid w:val="00E434ED"/>
    <w:rsid w:val="00E623A6"/>
    <w:rsid w:val="00E65880"/>
    <w:rsid w:val="00E81CCC"/>
    <w:rsid w:val="00EA260A"/>
    <w:rsid w:val="00EA2B33"/>
    <w:rsid w:val="00EA74A4"/>
    <w:rsid w:val="00EB1E4B"/>
    <w:rsid w:val="00EB3BB6"/>
    <w:rsid w:val="00EB415B"/>
    <w:rsid w:val="00EC22F2"/>
    <w:rsid w:val="00EC24B1"/>
    <w:rsid w:val="00EC6D0C"/>
    <w:rsid w:val="00ED66B4"/>
    <w:rsid w:val="00EE0354"/>
    <w:rsid w:val="00EE0A4E"/>
    <w:rsid w:val="00EE4B24"/>
    <w:rsid w:val="00EF347C"/>
    <w:rsid w:val="00EF455F"/>
    <w:rsid w:val="00EF5C56"/>
    <w:rsid w:val="00EF7847"/>
    <w:rsid w:val="00F06E39"/>
    <w:rsid w:val="00F137F8"/>
    <w:rsid w:val="00F40BD3"/>
    <w:rsid w:val="00F53D4E"/>
    <w:rsid w:val="00F82D23"/>
    <w:rsid w:val="00FA05A5"/>
    <w:rsid w:val="00FB1C69"/>
    <w:rsid w:val="00FB30D9"/>
    <w:rsid w:val="00FB4E38"/>
    <w:rsid w:val="00FB72D8"/>
    <w:rsid w:val="00FC039E"/>
    <w:rsid w:val="00FC2FDC"/>
    <w:rsid w:val="00FE63BD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AE4747-09D3-4C7B-A910-FB2DE5E7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3A4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EF5C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C5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206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206B"/>
    <w:rPr>
      <w:rFonts w:ascii="Melior Com" w:hAnsi="Melior Com"/>
    </w:rPr>
  </w:style>
  <w:style w:type="character" w:styleId="Funotenzeichen">
    <w:name w:val="footnote reference"/>
    <w:basedOn w:val="Absatz-Standardschriftart"/>
    <w:uiPriority w:val="99"/>
    <w:semiHidden/>
    <w:unhideWhenUsed/>
    <w:rsid w:val="008A206B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6D09FE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D09F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Corporate_Design\Berlin\02_Brief_mit_WK1_und_WK2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52ABEED06E4CA0BCA9D1C4F3706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8A2CE-DBFD-480B-8E7A-B603CA54E8EC}"/>
      </w:docPartPr>
      <w:docPartBody>
        <w:p w:rsidR="00654BCC" w:rsidRDefault="00654BCC">
          <w:pPr>
            <w:pStyle w:val="F852ABEED06E4CA0BCA9D1C4F37068AF"/>
          </w:pPr>
          <w:r w:rsidRPr="009C693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CC"/>
    <w:rsid w:val="00132052"/>
    <w:rsid w:val="00653F8E"/>
    <w:rsid w:val="006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852ABEED06E4CA0BCA9D1C4F37068AF">
    <w:name w:val="F852ABEED06E4CA0BCA9D1C4F3706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02_Brief_mit_WK1_und_WK2_Adresse_BLN.dotm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Schäffler Frank Mitarbeiter 01</dc:creator>
  <cp:keywords/>
  <dc:description/>
  <cp:lastModifiedBy>Schäffler Frank Mitarbeiter Malte Rötz</cp:lastModifiedBy>
  <cp:revision>3</cp:revision>
  <cp:lastPrinted>2020-06-09T15:17:00Z</cp:lastPrinted>
  <dcterms:created xsi:type="dcterms:W3CDTF">2020-07-02T15:32:00Z</dcterms:created>
  <dcterms:modified xsi:type="dcterms:W3CDTF">2020-07-03T07:12:00Z</dcterms:modified>
</cp:coreProperties>
</file>